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widząc, że wszystko dał Mu ― Ojciec w ― ręce, i, że od Boga wyszedł i do ― Boga odchodzi,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Ojciec powierzył wszystko w Jego ręce,* oraz że od Boga wyszedł** i do Boga odchodzi,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wszystko dał mu Ojciec w ręce i że od Boga wyszedł i do Boga idzie,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Jezus że wszystkie daje Mu Ojciec w ręce i że od Boga wyszedł i do Boga odchodzi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11:27&lt;/x&gt;; &lt;x&gt;470 28:18&lt;/x&gt;; &lt;x&gt;500 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8:42&lt;/x&gt;; &lt;x&gt;500 16:27-28&lt;/x&gt;;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2024-04-26T21:50:39Z</dcterms:modified>
</cp:coreProperties>
</file>