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3"/>
        <w:gridCol w:w="3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Bóg uwielbiony został w Nim, i ― Bóg uwielbi Jego w Nim, i zaraz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zostanie uwielbiony w Nim,* to i Bóg uwielbi Go sobie – i to zaraz Go uwielbi.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 Bóg wsławiony został w nim]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Bóg wsławi go w nim, i zaraz wsławi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2024-04-25T23:07:14Z</dcterms:modified>
</cp:coreProperties>
</file>