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9"/>
        <w:gridCol w:w="4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leje wodę do ― miski, i zaczął myć ― stopy ― uczniów i wycierać ― płótnem,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leje wodę do miski i zaczął myć stopy uczniów i wycierać ręcznikiem którym był którym jest przepasany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nalał wody do miednicy, zaczął myć uczniom nogi i wycierać (je) ręcznikiem,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leje wodę do miski i zaczął myć stopy uczniów i wycierać prześcieradłem, którym był przepasany.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leje wodę do miski i zaczął myć stopy uczniów i wycierać ręcznikiem którym był którym jest przepasany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2024-03-29T05:01:41Z</dcterms:modified>
</cp:coreProperties>
</file>