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8"/>
        <w:gridCol w:w="4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Co ja czynię ty nie wiesz teraz, zrozumiesz zaś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co Ja czynię ty nie wiesz teraz poznasz zaś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Tego, co Ja czynię, ty teraz nie rozumiesz, zrozumiesz jednak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czynię, ty nie wiesz teraz, pojmiesz zaś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co Ja czynię ty nie wiesz teraz poznasz zaś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Tego, co Ja czynię, ty teraz nie rozumiesz. Przyjdzie jednak chwila, gdy stanie się to dla ciebie jasne.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Tego, co ja czynię, ty teraz nie rozumiesz, ale potem zrozumiesz.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czynię, ty nie wiesz teraz, ale się potem dowiesz.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Co ja czynię, ty teraz nie wiesz, ale dowiesz się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Tego, co Ja czynię, ty teraz nie rozumiesz, ale poznasz to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czynię, ty nie wiesz teraz, ale się potem dowiesz.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oznajmił: Tego, co Ja czynię, ty teraz nie rozumiesz, zrozumiesz to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„Tego, co Ja teraz czynię, ty jeszcze nie rozumiesz, ale później to pojmiesz”.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ja robię, tego ty teraz nie rozumiesz. Potem pojmiesz”.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czynię, ty niewiesz teraz, lecz poznasz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- Ty teraz tego nie rozumiesz, co Ja robię, ale potem zrozumiesz.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я роблю, ти нині не знаєш, але зрозумієш згодом.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Iesus i rzekł mu: Które ja czynię ty nie wiesz od przeszłości w tej chwili, rozeznasz zaś potem-za te właśnie sprawy.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Jezus, mówiąc: Co ja czynię, ty teraz nie wiesz, ale potem zrozumiesz.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mu: "Jeszcze nie rozumiesz, co robię, ale z czasem zrozumiesz".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niego: ”Tego, co ja czynię, ty teraz nie rozumiesz, ale potem zrozumiesz”.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—Teraz nie zrozumiesz tego, co robię—odpowiedział Jezus. —Ale później zrozumiesz.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2024-04-20T16:30:56Z</dcterms:modified>
</cp:coreProperties>
</file>