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darzycie Mnie miłością, będziecie wypełniać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miłujecie, przykazania moje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miłujecie, chowajcie przykazania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miłujecie, przykazań moich przestrzegać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zachowywali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będziecie miłować, zachowacie moje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kochacie, będziecie przestrzegać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przestrzegali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любите мене, збережете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ewentualnie ewentualnie miłujecie mnie, te wskazówki, te moje własne, upilnujecie,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mnie miłujecie, będziecie przestrzegać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posłuszni moim nakazom.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2024-05-01T15:13:30Z</dcterms:modified>
</cp:coreProperties>
</file>