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94"/>
        <w:gridCol w:w="3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wygłosiłem wam u was pozostając.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u was pozostając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wam powiedziałem, przebywając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rzekłem wam u was pozostając.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u was pozostając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wam powiedziałem, gdy przebywałem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przebywając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Tomci wam powiedział, u was mieszkając.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 wam powiedział, u was mieszkając.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przebywając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wam powiedziałem z wami przebywając.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przebywając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to, przebywając jeszcze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wszystko wam powiedziałem, będąc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wszystko wam mówię, póki jestem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powiedziałem wam, będąc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сказав я вам, перебуваючи між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zagadałem wam u-przy was pozostając;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u was pozostając.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te rzeczy, póki jeszcze jestem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”Powiedziałem to wam, przebywając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tym teraz, dopóki jestem z 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2024-05-01T19:15:35Z</dcterms:modified>
</cp:coreProperties>
</file>