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9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pokój ― Mój daję wam, nie jak ― świat daje, Ja daję wam. Nie niech kłopocze się wasze ― serce ani niech boi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pokój* daję wam; nie tak jak daje świat, Ja wam daję. Niech się nie trwoży wasze serce i niech się nie boi.**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pokój mój daję wam. Nie jako świat daje, ja daję wam. Nie niech wpada w zamęt wasze serce ani niech trwoży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6:26&lt;/x&gt;; &lt;x&gt;230 85:9&lt;/x&gt;; &lt;x&gt;490 2:14&lt;/x&gt;; &lt;x&gt;490 24:36&lt;/x&gt;; &lt;x&gt;500 16:33&lt;/x&gt;; &lt;x&gt;520 16:20&lt;/x&gt;; &lt;x&gt;570 4:7&lt;/x&gt;;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&lt;x&gt;500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2024-05-01T23:04:17Z</dcterms:modified>
</cp:coreProperties>
</file>