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5"/>
        <w:gridCol w:w="3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potknęli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nie zostalibyście zgorszeni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powiedziałem,* abyście pozostali niezrażeni (do Mnie).**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powiedziałem wam, aby nie potknęliście się*.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nie zostalibyście zgorszeni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tym, abyście nie dali się złamać.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się nie 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Tomci wam powiedział, abyście się nie 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powiedział, abyście się nie 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się nie załamali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powiedziałem, abyście się nie zgorszyli.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się nie zgorszyli.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 wszystko, abyście się nie załamali.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powiedziałem, abyście nie upadli.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 to, abyście nie upadali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się nie załamali.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сказав я вам, щоб ви не спокусилися.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zagadałem wam aby nie uznalibyście się za prowadzonych do pułapki.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nie zostali zgorszeni.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aby nie było to dla was zaskoczeniem.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”Powiedziałem wam to, żebyście się nie zgorszyli.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tym, abyście się nie załamali.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15:18-27&lt;/x&gt;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abyście pozostali niezrażeni (do Mnie), ἵνα μὴ σκανδαλισθῆτε, l. aby was nie doprowadzono do załamania.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Zgorszyli.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2024-04-27T02:55:43Z</dcterms:modified>
</cp:coreProperties>
</file>