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8"/>
        <w:gridCol w:w="5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przyjdzie Ów, ― Duch ― prawdy, wprowadzi was w ― prawdę całą, nie bowiem mówić będzie od siebie, ale ile usłyszy mówić będzie, i ― przychodzące oznajmi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przyszedłby On Duch Prawdy wprowadzi was we wszelką prawdę nie bowiem będzie mówić z siebie ale ile kolwiek usłyszałby będzie mówić i przychodzące oznajmi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gdy przyjdzie On, Duch Prawdy,* wprowadzi was we wszelką prawdę,** ponieważ nie będzie mówił sam od siebie,*** lecz o czym usłyszy, powie,**** i oznajmi wam to, co ma nadejść.*****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przyjdzie on, duch prawdy, poprowadzi was w prawdzie całej; nie bowiem mówić będzie od siebie, ale ile usłyszy mówić będzie, i przychodzące oznajmi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przyszedłby On Duch Prawdy wprowadzi was we wszelką prawdę nie bowiem będzie mówić z siebie ale ile- kolwiek usłyszałby będzie mówić i przychodzące oznajmi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gdy przyjdzie On, Duch Prawdy, wprowadzi was we wszelką prawdę, ponieważ nie będzie mówił sam od siebie, lecz powie o wszystkim, co usłyszy, i powiadomi was o tym, co ma nadejść.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przyjdzie on, Duch prawdy, wprowadzi was we wszelką prawdę. Nie będzie bowiem mówił sam od siebie, ale będzie mówił to, co usłyszy, i oznajmi wam przyszłe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gdy przyjdzie on Duch prawdy, wprowadzi was we wszelką prawdę; bo nie sam od siebie mówić będzie, ale cokolwiek usłyszy, mówić będzie, i przyszłe rzeczy wam opowie.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przydzie on, Duch prawdy, nauczy was wszelkiej prawdy: bo nie sam od siebie mówić będzie, ale cokolwiek usłyszy, mówić będziecie, i co przyść ma, oznajmi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przyjdzie On, Duch Prawdy, doprowadzi was do całej prawdy. Bo nie będzie mówił od siebie, ale powie wszystko, cokolwiek usłyszy, i oznajmi wam rzeczy przyszłe.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gdy przyjdzie On, Duch Prawdy, wprowadzi was we wszelką prawdę, bo nie sam od siebie mówić będzie, lecz cokolwiek usłyszy, mówić będzie, i to, co ma przyjść, wam oznajmi.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przyjdzie On, Duch Prawdy, doprowadzi was do całej prawdy. Nie będzie bowiem mówił od siebie, ale będzie mówił, co usłyszy, i objawi wam to, co ma nastąpić.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swoim przyjściu On - Duch Prawdy - poprowadzi was ku pełnej prawdzie. Nie będzie bowiem mówił od siebie, lecz powie to wszystko, co usłyszy. Będzie także nauczał o sprawach przyszłych.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przyjdzie On, Duch prawdy, On was wprowadzi w całą prawdę, bo nie będzie mówił od siebie, lecz co usłyszy, powie. Także rzeczy przyszłe wam ujawni.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Dopiero gdy przyjdzie Duch Prawdy, doprowadzi was do poznania całej prawdy. Nie będzie bowiem mówił w swoim imieniu, lecz powie wam to, co wie od Ojca, przyniesie wam też wieść o rzeczach przyszłych.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On, Duch prawdy przyjdzie, będzie waszym przewodnikiem w drodze do pełnej prawdy. Nie będzie bowiem mówił od siebie, ale powie, co usłyszy, i oznajmi wam to, co ma nastąpić.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ж прийде він, Дух правди, наставить вас на всяку правду; бо не від себе говоритиме, але що почує, те й говоритиме, і сповістить вам, що має настати.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zaś przyszedłby ów, ten duch starannej pełnej jawnej prawdy, poprowadzi po drodze was w tej prawdzie wszystkiej; nie bowiem będzie gadał od siebie samego, ale te które usłyszy będzie gadał, i te aktualnie przychodzące powracając do źródła będzie przynosił jako nowinę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przyjdzie Duch Prawdy, będzie was prowadził w całej prawdzie; bo nie będzie mówił sam od siebie, ale powie to, cokolwiek usłyszy, i oznajmi wam nadchodzące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kiedy przyjdzie Duch Prawdy, poprowadzi was do całej prawdy, bo nie będzie mówił sam z siebie, ale powie tylko to, co słyszy. Oznajmi wam też przyszłe wydarzenia.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ten przybędzie – duch prawdy – wprowadzi was w całą prawdę, bo nie będzie mówił sam z siebie, lecz będzie mówił to, co słyszy, i oznajmi wam to, co nadchodzi.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przyjdzie Duch prawdy, wprowadzi was w całą prawdę. Nie będzie mówił sam od siebie, lecz przekaże wam to, co usłyszał. Powie wam także o tym, co przyniesie przyszłość.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14:17&lt;/x&gt;; &lt;x&gt;500 15:26&lt;/x&gt;; &lt;x&gt;690 4:6&lt;/x&gt;; &lt;x&gt;690 5:6&lt;/x&gt;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25:5&lt;/x&gt;; &lt;x&gt;500 1:14&lt;/x&gt;; &lt;x&gt;500 8:32&lt;/x&gt;; &lt;x&gt;500 14:6&lt;/x&gt;; &lt;x&gt;690 2:27&lt;/x&gt;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14:26&lt;/x&gt;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2024-04-26T17:29:02Z</dcterms:modified>
</cp:coreProperties>
</file>