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0"/>
        <w:gridCol w:w="4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Mnie uwielbi, gdyż ze ― Mnie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uwielbi,* gdyż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wsławi, bo z mojego weźmie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wsławi gdyż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z mego weźmie i 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mię uwielbi; bo z mego weźmie, a opowie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mię uwielbi: bowiem z mego weźmie, a wam opowie.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otoczy chwałą, ponieważ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uwielbi, gdyż z mego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z Mojego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gdyż będzie czerpał z tego, co moje, i będzie wam to 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mnie otoczy chwałą, bo ode mnie weźmie i wam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Ukaże jasność mojej chwały, bo zaczerpnie z tego, co moje i to wam przekaże.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uwielbi, bo weźmie z mojego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мене прославить, бо від мого одержить - і сповістить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Ów mnie będzie sławił, że z tego mojego będzie brał i powracając do źródła będzie przynosił jako nowinę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mnie wyniesie, bo z mojego weźmie i wam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 mnie, bo otrzyma z tego, co moje, i oznajmi wam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otoczy mnie chwałą, ponieważ otrzyma z tego, co moje, i wam to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otoczy Mnie chwałą, bo przekaże wam to, co do Mnie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2024-04-20T04:49:16Z</dcterms:modified>
</cp:coreProperties>
</file>