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9"/>
        <w:gridCol w:w="5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Poznawszy Jezus, że chcieli Go pytać,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 powodu tego wypytujecie z sobą nawzajem, że powiedziałem: Mało i nie widzicie Mnie, i znów mało i zobaczycie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Jezus że chcieli Go pytać i powiedział im o to pytacie się między sobą gdyż powiedziałem mało i nie widzicie Mnie i znów chwila i zobaczycie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rozpoznał, że chcieli Go pytać, i powiedział im: Czy o to wypytujecie siebie nawzajem, że powiedziałem: Jeszcze chwila i nie będziecie Mnie oglądać, i znów chwila – a zobaczycie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Jezus, że chcieli go pytać,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do tego szukacie (między) sobą, że powiedziałem: Mało i nie widzicie mnie, i znów mało i zobaczycie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Jezus że chcieli Go pytać i powiedział im o to pytacie się między sobą gdyż powiedziałem mało i nie widzicie Mnie i znów chwila i zobaczycie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2024-03-29T00:02:47Z</dcterms:modified>
</cp:coreProperties>
</file>