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― dniu Mnie nie zapytacie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nic. 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poprosilibyście ― Ojca, da wam w ― imieniu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o nic amen amen mówię wam że jak wiele kolwiek poprosilibyście Ojca w imieniu moim da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dniu* nie będziecie Mnie o nic pytać. Ręczę i zapewniam was: O cokolwiek poprosicie Ojca w moim imieniu, da wam.**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owym dniu mnie nie zapytacie (o) nic. Amen, amen mówię wam, jeśli (o) coś poprosicie Ojca w imię me,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Mnie nie będziecie pytać (o) nic amen amen mówię wam że jak- wiele kolwiek poprosilibyście Ojca w imieniu moim da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14:13-14&lt;/x&gt;; &lt;x&gt;500 15:16&lt;/x&gt;; &lt;x&gt;660 1:5-6&lt;/x&gt;;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2024-04-26T08:13:33Z</dcterms:modified>
</cp:coreProperties>
</file>