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odchodzę do ― Posyłającego Mnie, i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Tego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posłał,* a nikt z was nie pyta Mnie: Dokąd idziesz?**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odchodzę do tego, (który posłał) mnie, i nikt z was (nie) pyta mnie: Gdzie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odchodzę do (Tego) który posłał Mnie i nikt z was pyta Mnie gdzie odchodzisz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posłał, i nikt z was nie pyta Mnie,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tego, który mnie posłał, a żaden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 idę do onego,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tegom wam z przodku nie powiadał, iżem był z wami. A teraz idę do tego, który mię posłał, a żaden z was nie pyta mię: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Tego, który Mnie posłał,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odchodzę do tego, który mnie posłał,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idę do Tego, który Mnie posłał i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powracam do Tego, który Mnie posłał. A nikt z was nie pyta: «Dokąd idziesz?».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odchodzę już do Tego, który mnie posłał, a nikt z was mnie nie pyta: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odchodzę do tego, który mnie posłał, a nikt z was nie pyta mnie, 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odchodzę do Tego, który Mnie posłał. A nikt z was nie pyta Mnie: Dokąd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іду до того, хто послав мене, і ніхто з вас не питає мене: Куди відходиш?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prowadzę się na powrót pod zwierzchnictwem istotnie do tego który posłał mnie, i nikt z was nie wzywa do uwyraźnienia się mnie: Gdzie prowadzisz się na powrót pod zwierzchnictwem?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idę do Tego, co mnie posłał, a nikt z was mnie nie pyta: W jaki sposób odchodzisz?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Tego, który mnie posłał. Ani jeden z was nie pyta mnie: "Dokąd idziesz?".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 idę do tego, który mnie posłał, lecz nikt z was mnie nie pyta: ʼDokąd idziesz?ʼ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odchodzę do Tego, który Mnie posłał. Nie pytacie już: „Dokąd odchodzisz?”.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14:12&lt;/x&gt;; &lt;x&gt;500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13:36&lt;/x&gt;; &lt;x&gt;500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2024-04-26T16:21:23Z</dcterms:modified>
</cp:coreProperties>
</file>