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1"/>
        <w:gridCol w:w="5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― prawdę mówię wam, korzystniej wam,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odszedłbym. Jeśli bowiem nie odszedłbym, ― Opiekun nie ― przyszedłby do was. Jeśli zaś poszedłbym, wyślę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prawdę mówię wam jest korzystne wam aby Ja odszedłbym jeśli bowiem nie odszedłbym Opiekun nie przyjdzie do was jeśli zaś poszedłbym poślę Go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mówię wam prawdę:* Korzystniej jest dla was, żebym Ja odszedł. Bo jeśli nie odejdę, Opiekun** do was nie przyjdzie,*** jeśli zaś odejdę**** – poślę Go do 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ja prawdę mówię wam, pożyteczne jest wam, aby ja odszedłem. Jeśli bowiem nie odejdę, pocieszyciel nie przyjdzie do was. Jeśli zaś pójdę, poślę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prawdę mówię wam jest korzystne wam aby Ja odszedłbym jeśli bowiem nie odszedłbym Opiekun nie przyjdzie do was jeśli zaś poszedłbym poślę Go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mówię wam prawdę: Lepiej dla was, abym Ja odszedł. Bo jeśli nie odejdę, Opiekun do was nie przyjdzie, natomiast jeśli odejdę — poślę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mówię wam prawdę: Pożyteczniej jest dla was, abym odszedł. Jeśli bowiem nie odejdę, Pocieszyciel do was nie przyjdzie, a jeśli odejdę, poślę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ja wam prawdę mówię, wamci to pożyteczno, abym ja odszedł; bo jeźli ja nie odejdę, pocieszyciel on nie przyjdzie do was, a jeźli odejdę, poślę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ja prawdę wam powiadam: pożyteczno wam, abych ja odszedł. Bo jeśli ja nie odejdę, pocieszyciel nie przydzie do was; a jeśli odejdę, poślę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mówię wam prawdę: Pożyteczne jest dla was moje odejście. Bo jeżeli nie odejdę, Paraklet nie przyjdzie do was. A jeżeli odejdę, to poślę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Ja wam mówię prawdę: Lepiej dla was, żebym Ja odszedł. Bo jeśli nie odejdę, Pocieszyciel do was nie przyjdzie, jeśli zaś odejdę, poślę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mówię wam prawdę: Lepiej jest dla was, abym odszedł. Jeśli bowiem nie odejdę, Orędownik do was nie przyjdzie, jeśli zaś odejdę, poślę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mówię wam prawdę: Będzie lepiej dla was, abym odszedł. Jeśli nie odejdę, nie przyjdzie do was Wspomożyciel; jeśli zaś odejdę, poślę Go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jednak prawdę wam mówię, że lepiej dla was, abym odszedł. Jeśli bowiem nie odejdę, nie przyjdzie do was ów Rzecznik; jeśli natomiast pójdę, przyślę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naprawdę, lepiej dla was, bym odszedł, bo jeśli nie odejdę, nie przyjdzie wam na pomoc Duch Święty. Natomiast jeżeli odejdę, poślę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mówię wam prawdę: Lepiej dla was, że Ja odchodzę, bo jeślibym nie odszedł, Obrońca nie przyszedłby do was, jeśli zaś nie odejdę, poślę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я правду вам кажу: краще для вас, щоб я пішов. Бо якщо я не піду, то Втішитель не прийде до вас. Якщо ж піду, - пошлю його до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ja tę pełną jawną prawdę powiadam wam: przynosi korzyść wam aby ja odjechałbym. Jeżeliby bowiem nie odjechałbym, ten wiadomy pobudziciel do obok-przeciw wezwaniem nie przyjdzie istotnie do was; jeżeliby zaś wyprawiłbym się, poślę go istotnie do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wam mówię prawdę jest wam korzystne, abym ja odszedł; bo jeśli nie odejdę, pocieszyciel do was nie przyjdzie; a jeżeli odejdę poślę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 prawdę - korzystne dla was jest to, że odchodzę. Bo jeśli nie odejdę, nie przyjdzie do was Pocieszyciel-Doradca. Jeśli jednak odejdę, poślę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prawdę: Odchodzę dla waszego pożytku. Bo jeśli nie odejdę, wspomożyciel na pewno do was nie przyjdzie, ale jeśli pójdę, to poślę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 jednak, że moje odejście jest dla was korzystne. Jeśli bowiem nie odejdę, Pocieszyciel do was nie przyjdzie. Ale gdy odejdę, przyślę Go do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8:45&lt;/x&gt;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14:16&lt;/x&gt;; &lt;x&gt;500 15:26&lt;/x&gt;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7:39&lt;/x&gt;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20:17&lt;/x&gt;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2024-04-24T00:49:27Z</dcterms:modified>
</cp:coreProperties>
</file>