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5"/>
        <w:gridCol w:w="3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zabrałbyś ich ze ― świata,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ustrzegłbyś ich od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abyś ich zachował od złego.*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 zabrałeś ich ze świata, ale aby ustrzegłeś ich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6:13&lt;/x&gt;; &lt;x&gt;470 13:38&lt;/x&gt;; &lt;x&gt;600 3:3&lt;/x&gt;; &lt;x&gt;690 2:13-14&lt;/x&gt;; &lt;x&gt;690 3:12&lt;/x&gt;;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2024-04-29T04:07:48Z</dcterms:modified>
</cp:coreProperties>
</file>