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tych zaś proszę tylko, ale i za ― wierzących poprzez ― słowo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tych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nie tylko za nimi,* ale i za tymi, którzy dzięki ich słowu** będą wierzyć we Mnie,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co do tych zaś proszę jedynie, ale i co do wierzących z powodu słowa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(tych) którzy uwierzą przez słowo ich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2024-04-29T04:57:49Z</dcterms:modified>
</cp:coreProperties>
</file>