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5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― chwałę, którą dałeś Mi, daję im, aby byli jedno jak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chwałę,* ** którą Mi dałeś, aby byli jedno, jak My jedno jesteśmy:***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2-5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][***jesteśmy, ἐσμεν,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 (200)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chwałę, którą dałeś mi, dałem im, aby byli jedno jako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2024-04-28T19:28:00Z</dcterms:modified>
</cp:coreProperties>
</file>