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4"/>
        <w:gridCol w:w="4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ile dałeś Mi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 przekonani, że wszystko, cokolwiek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ile dałeś mi,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wiedzą, że wszystko, co Mi dałeś, pochodzi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poznali, że wszystko, co mi dałeś,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poznali, iż wszystko, coś mi dał,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iż wszytko, coś mi dał,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cokolwiek Mi dałeś,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co mi dałeś, od ciebie pochodzi;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 Mi dałeś, pochodzi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wiedzą, że wszystko, co Mi dałeś, pochodzi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się dowiedzieli, że wszystko, co mi dałeś, jest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co mi dałeś,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wiedzą, że wszystko, co Mi dałeś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зрозуміли, що все, що ти дав мені, є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trwale rozeznali że wszystkie te które trwale dałeś mi, z obok od strony ciebie jakościowo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cokolwiek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wiedzą, że wszystko, co mi dałeś, jest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wiedzą, że wszystko, co mam, pochodzi od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2024-04-29T02:34:31Z</dcterms:modified>
</cp:coreProperties>
</file>