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2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― Jezus ― Piotrowi: Wrzuć ― miecz do ― pochwy; ― kielicha, którego dał Mi ― Ojciec,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[miałbym]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Piotrowi: Włóż ten miecz do pochwy. Kielich, który dał mi Ojciec – czy nie mam pić z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Wrzuć miecz do pochwy. Kielicha, który dał mi Ojciec, nie mam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2024-04-25T04:18:11Z</dcterms:modified>
</cp:coreProperties>
</file>