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39"/>
        <w:gridCol w:w="42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Znał zaś i Juda, ― wydający Go, ― miejsce, że wielokroć zbierał się Jezus tam z ― uczniami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 zaś i Judasz wydający Go to miejsce gdyż wielokrotnie został zebrany Jezus tam z uczniami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Miejsce to znał również Judasz, który Go wydał,* gdyż Jezus często schodził się tam** ze swoimi uczniami.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Znał zaś i Juda wydający go (to) miejsce, bo wielekroć zbierał się Jezus tam z uczniami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 zaś i Judasz wydający Go (to) miejsce gdyż wielokrotnie został zebrany Jezus tam z uczniami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6:71&lt;/x&gt;; &lt;x&gt;500 12:4&lt;/x&gt;; &lt;x&gt;500 13:2&lt;/x&gt;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21:37&lt;/x&gt;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2024-04-19T06:29:13Z</dcterms:modified>
</cp:coreProperties>
</file>