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9"/>
        <w:gridCol w:w="4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Mnie pytasz? Spytaj ― słuchaczy, co powiedziałem im; oto ci wiedzą, co powiedziałem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 zapytaj tych którzy słyszeli co powiedziałem im oto ci wiedzą co powiedziałem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pytasz Mnie? Zapytaj tych, którzy słuchali, co im powiedziałem; oto oni wiedzą, co Ja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pytasz? Spytaj słuchaczy, co powiedziałem im. Oto ci wiedzą, co powiedziałem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 zapytaj (tych) którzy słyszeli co powiedziałem im oto ci wiedzą co powiedziałem 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2024-04-19T18:31:28Z</dcterms:modified>
</cp:coreProperties>
</file>