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7"/>
        <w:gridCol w:w="53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ze ― sług ― arcykapłana, krewnym będąc, co odciął Piotr ― ucho: Nie ja ciebie zobaczyłem w ― 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(Wtedy) odezwał się jeden ze sług arcykapłana, krewny tego, któremu Piotr odciął ucho:* Czy ja ciebie nie widziałem z Nim w ogrodzie?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jeden ze sług arcykapłana, krewny(m) będący (tego któremu) odciął Piotr ucho: (Czy) nie ja cię zobaczyłem w ogrodzie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jeden z niewolników arcykapłana krewny będący któremu odciął Piotr ucho nie ja ciebie zobaczyłem w ogrodzie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jeden ze sług arcykapłana, krewny tego, któremu Piotr odciął ucho, zapytał: Czy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jeden ze sług najwyższego kapłana, krewny tego, któremu Piotr odciął ucho: Czyż nie ciebie widziałem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niektóry z sług kapłana najwyższego, powinowaty onego, któremu był Piotr uciął ucho: Izażem ja ciebie nie widział w ogrodzie z nimi?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 służebników nawyższego kapłana, powinowaty onego, którego Piotr uciął ucho: Zażem ja ciebie nie widział w ogrodzie z nim?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arcykapłana, krewny tego, któremu Piotr odciął ucho, rzekł: Czyż nie ciebie widziałem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jeden ze sług arcykapłana, krewny sługi, któremu Piotr odciął ucho: Czyż nie widziałem cię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też jeden ze sług arcykapłana, krewny tego, któremu Piotr odciął ucho: Czy nie widziałem cię razem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ze sług najwyższego kapłana, krewny tego, któremu Piotr odciął ucho, zwrócił się do niego: „Czyż nie widziałem cię razem z Nim w ogrodzie?”.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ze sług arcykapłana, krewny tego, któremu Piotr odciął ucho, powiedział: „Czy to nie ciebie widziałem z Nim tam w ogrodzie?”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Jeden spośród służących arcykapłana, krewny tego, któremu Piotr uciął ucho, zapytał: - Czy to nie ciebie widziałem razem z nim w ogrodzie?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ponownie zaprzeczył. I zaraz kogut zapiał.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один із рабів архиєрея, родич того, якому Петро відтяв вухо: Чи не тебе я бачив з ним у садку?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jeden z niewolników prapoczątkowego kapłana razem urodzony członek rodziny będący, tego którego odciął nieokreślony Petros to uszę: Czy nie ja ciebie ujrzałem w tym ogrodzie wspólnie z nim?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któryś ze sług arcykapłana, będący krewnym tego, któremu Piotr uciął ucho: Czy ja cię nie zobaczyłem z nim w ogrodzie?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kohena hagadola, krewny tego, któremu Kefa odciął ucho, powiedział: "Czy ja cię z nim nie widziałem w gaju?".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niewolników Arcykapłana, będący krewnym tego, któremu Piotr odciął ucho, powiedział: ”Czyż ja nie widziałem cię z nim w ogrodzie?”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jeden ze służących najwyższego kapłana, krewny tego, któremu Piotr odciął ucho, stwierdził: —Chyba widziałem ciebie razem z nim w ogrodzie?!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2024-04-20T10:59:10Z</dcterms:modified>
</cp:coreProperties>
</file>