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8"/>
        <w:gridCol w:w="4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Ci zaś powiedzieli: Jezus ―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powiedzieli: Jezusa Nazaretańczyka.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Jezusa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powtórzyli: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znowu spytał: Kogo szukacie? A oni odpowiedzieli: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ich zasię spytał: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ich tedy zasię: Kogo szukacie? A oni 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ich zapytał: Kogo szukacie? Oni zaś powiedzieli: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ich znowu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zapytał: Kogo szukacie? Oni zaś powiedzieli: Jezusa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powtórnie: „Kogo szukacie?”. A oni zawołali: „Jezusa z Nazaretu”.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ponownie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„Kogo szukacie?”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„Jezusa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tedy ich spytał: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Jezusa onego Nadzarethskiego.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ponownie: - Kogo szukacie? - Jezusa Nazarejczyka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запитав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шукаєте?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ж знов: Ісуса Назарянина.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więc nadto wezwał do uwyraźnienia się ich: Kogo szukacie? Ci zaś rzekli: Iesusa, tego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ich spytał: Kogo szukacie? Zaś oni 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zapytał ich jeszcze raz: "Kogo chcecie?", i powiedzieli: "Jeszui z Naceret".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ich zapytał: ”Kogo szukacie?” Oni rzekli: ”Jezusa Nazarejczyka”.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—Kogo szukacie?—powtórzył Jezus. —Jezusa z Nazaretu—odpowiedzieli.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2024-04-26T15:58:43Z</dcterms:modified>
</cp:coreProperties>
</file>