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3"/>
        <w:gridCol w:w="2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wziął ― Piłat ― Jezusa i 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wziął Jezusa i ubiczował.*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wziął Piłat Jezusa i wybatożył.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2024-04-27T21:55:24Z</dcterms:modified>
</cp:coreProperties>
</file>