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2"/>
        <w:gridCol w:w="4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Mu ― Piłat: Mnie nie mówisz? Nie wiesz, że władzę mam uwolnić Cię i władzę mam ukrzyżować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Mu Piłat ze mną nie mówisz nie wiesz że władzę mam ukrzyżować Ciebie i władzę mam uwolnić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zatem powiedział: Ze mną nie chcesz rozmawiać? Czyżbyś nie wiedział, że mam władzę Cię wypuścić i mam władzę Cię ukrzyżować?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mu Piłat: Do mnie nie mówisz? Nie wiesz, ze władzę mam uwolnić cię i władzę mam ukrzyżować cię?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Mu Piłat (ze) mną nie mówisz nie wiesz że władzę mam ukrzyżować Ciebie i władzę mam uwolnić Ciebie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2024-04-27T21:45:29Z</dcterms:modified>
</cp:coreProperties>
</file>