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96"/>
        <w:gridCol w:w="48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niosąc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[dla]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siebie ― krzyż, wyszedł na ― zwane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Czaszki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Miejsce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które nazywają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hebrajsku Golgota,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niosąc krzyż Jego wyszedł na które jest nazywane Czaszki miejsce które jest nazywane po hebrajsku Golgota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(On), dźwigając własny krzyż, wyszedł na (miejsce) zwane Miejscem Czaszki, które po hebrajsku nazywane jest Golgotą 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niosąc (dla) siebie i krzyż, wyszedł na zwane Czaszki Miejsce, które nazywa się po hebrajsku Golgota,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niosąc krzyż Jego wyszedł na które jest nazywane Czaszki miejsce które jest nazywane (po) hebrajsku Golgota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dźwigając własny krzyż szedł na tak zwane Miejsce Czaszki, określane po hebrajsku Golgotą.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on, niosąc swój krzyż, wyszedł na miejsce zwane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Miejscem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Czaszki, a po hebrajsku Golgotą;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niosąc krzyż swój, wyszedł na ono miejsce, które zwano trupich głów, a po żydowsku zowią je Golgota;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niosąc krzyż sobie, wyszedł na ono miejsce, które zwano Trupiej głowy, a po Żydowsku Golgota,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sam, dźwigając krzyż, wyszedł na miejsce zwane Miejscem Czaszki, które po hebrajsku nazywa się Golgota.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dźwigając krzyż swój, szedł na miejsce, zwane Trupią Czaszką, co po hebrajsku zwie się Golgota,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dźwigając swój krzyż, wszedł na miejsce zwane Miejscem Czaszki, które po hebrajsku nazywa się Golgota.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dźwigając krzyż dla siebie, przyszedł na tak zwane Miejsce Czaszki, które po hebrajsku nazywa się Golgota.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Niosąc dla siebie krzyż, poszedł Jezus na tak zwane Miejsce Czaszki, to jest po hebrajsku Golgota.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on, dźwigając krzyż, szedł aż za miasto, na wzgórze zwane "Czaszką", po hebrajsku "Golgota".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Zabrali więc Jezusa. I dźwigając krzyż wyszedł na tak zwane Miejsce Czaszki, a po hebrajsku Golgotha.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Несучи свого хреста, вийшов на місце, що називається Лобним, гебрайською мовою - Ґолґота,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dźwigając sobie samemu ten umarły drewniany pal wyszedł do powiadanego Czaszki właściwego miejsca, która jest powiadana po hebrajsku Golgotha,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niosąc sobie krzyż, wyszedł na miejsce zwane Czaszki, a po hebrajsku zwane Golgota,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dźwigając pal, wyszedł na miejsce zwane Czaszką (po aramejsku - Gulgolta).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on, niosąc dla siebie pal męki, wyszedł na tak zwane miejsce Czaszki, które po hebrajsku zwą Golgota;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niósł swój krzyż na miejsce zwane Czaszką (po hebrajsku: „Golgota”).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2024-04-28T14:56:27Z</dcterms:modified>
</cp:coreProperties>
</file>