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0"/>
        <w:gridCol w:w="4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Piłatowi ― arcykapłani ― Judejczyków: Nie pisz ― Król ― Judejczyków, ale, że ów powiedział: Królem jestem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Piłatowi arcykapłani Judejczyków nie pisz król Judejczyków ale że On powiedział król jestem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żydowscy mówili w związku z tym Piłatowi: Nie pisz: Król Żydów, ale że On powiedział: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Piłatowi arcykapłani Judejczyków: Nie pisz: Król Judejczyków, ale że on powiedział: Królem jestem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Piłatowi arcykapłani Judejczyków nie pisz król Judejczyków ale że On powiedział król jestem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2024-04-27T17:12:37Z</dcterms:modified>
</cp:coreProperties>
</file>