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2"/>
        <w:gridCol w:w="4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2024-04-28T14:53:45Z</dcterms:modified>
</cp:coreProperties>
</file>