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8"/>
        <w:gridCol w:w="4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zobaczył zaświadcza, i prawdziwe jego jest ― świadectwo, i ten wie, że prawdziwie mówi,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widział świadczył i prawdziwe jego jest świadectwo i on wie że prawdziwie mówi aby wy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to widział,* poświadczył, a jego świadectwo jest prawdziwe; on też wie, że mówi prawdę, abyście i wy uwierzyli.**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który zobaczył, zaświadczył*, i prawdziwe jego jest świadectwo, i on wie, że prawdziwie mówi, aby i 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wierzyliście.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widział świadczył i prawdziwe jego jest świadectwo i on wie że prawdziwie mówi aby wy uwierzylibyście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24:48&lt;/x&gt;; &lt;x&gt;500 15:27&lt;/x&gt;; &lt;x&gt;500 21:24&lt;/x&gt;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uwierzyli, πιστεύσητε, </w:t>
      </w:r>
      <w:r>
        <w:rPr>
          <w:rtl/>
        </w:rPr>
        <w:t>א 1</w:t>
      </w:r>
      <w:r>
        <w:rPr>
          <w:rtl w:val="0"/>
        </w:rPr>
        <w:t xml:space="preserve"> (IV) A; wierzyli, πιστεύσητε, </w:t>
      </w:r>
      <w:r>
        <w:rPr>
          <w:rtl/>
        </w:rPr>
        <w:t>א</w:t>
      </w:r>
      <w:r>
        <w:rPr>
          <w:rtl w:val="0"/>
        </w:rPr>
        <w:t xml:space="preserve">  (IV) B; k w w l; &lt;x&gt;500 19:35&lt;/x&gt;L.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Perfectum: i teraz zaświadcza.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2024-04-28T07:38:02Z</dcterms:modified>
</cp:coreProperties>
</file>