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1"/>
        <w:gridCol w:w="4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Nikodem, który przyszedł do Niego nocą ― najpierw, niosąc mieszaninę mirry i aloesu jakieś funtów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ten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Nikodem,* który poprzednio przybył do (Jezusa) nocą, i przyniósł około stu litr** mieszaniny mirry i aloesu.***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Nikodem, (ten) przybyły do niego nocą przedtem*, niosąc mieszaninę mirry i aloesu jakieś funtów sto.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(ten) który przyszedł do Jezusa nocą przedtem niosąc mieszaninę mirry i aloesu około funtów sto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30:23&lt;/x&gt;; &lt;x&gt;230 45:9&lt;/x&gt;; &lt;x&gt;470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Litra, λίτρα, tj. 327,45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&lt;x&gt;490 24:12&lt;/x&gt;; &lt;x&gt;500 11:44&lt;/x&gt;; &lt;x&gt;500 20:5&lt;/x&gt;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 raz pierwszy.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2024-04-27T22:02:35Z</dcterms:modified>
</cp:coreProperties>
</file>