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na zewnątrz ― Piłat i mówi im: Oto prowadzę wam Go na zewnątrz,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poznali, że żadnej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do kary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znów wyszedł na zewnątrz i powiedział do nich: Oto wyprowadzam Go wam na zewnątrz, abyście wiedzieli, że nie znajduję w Nim żadnej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znów na zewnątrz Piłat i mówi im: Oto prowadzę wam go na zewnątrz, aby poznaliście, że żadnej przyczyny (do kary) (nie) znajduję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(do kary) znajduję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23:14&lt;/x&gt;; &lt;x&gt;500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2024-04-27T17:57:47Z</dcterms:modified>
</cp:coreProperties>
</file>