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14"/>
        <w:gridCol w:w="3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Zaproszeni byli zaś i ― Jezus i ― uczniowie Jego na ―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zaproszony zaś i Jezus i uczniowie Jego na wesele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wesele zaproszony był też Jezus i 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Zaproszony został zaś i Jezus i uczniowie jego na wesele.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zaproszony zaś i Jezus i uczniowie Jego na wesele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2024-04-23T21:00:15Z</dcterms:modified>
</cp:coreProperties>
</file>