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zatem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zaś oni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zasię uczniowie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wrócili znowu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znowu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uczniowie powrócili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wrócili więc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ci poszli wtedy z powrotem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uczniowie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odeszli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повернулися знову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na powrót istotnie do nich ci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odeszli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wrócili więc do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ci poszli z powrotem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uczniowie wrócili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2024-04-20T05:43:21Z</dcterms:modified>
</cp:coreProperties>
</file>