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3"/>
        <w:gridCol w:w="55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Biegnie więc i przychodzi do Szymona Piotra i do ― innego ucznia, którego kochał ― Jezus, i mówi im: Zabrali ― Pana z  ― grobowca, i nie wiemy, gdzie położyli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Biegnie więc i przychodzi do Szymona Piotra i do innego ucznia którego lubił Jezus i mówi im zabrali Pana z grobowca i nie wiemy gdzie położyli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Biegnie więc, przychodzi do Szymona Piotra* oraz do drugiego ucznia, którego Jezus kochał,** i mówi im: Wzięli Pana z grobowca i nie wiemy, gdzie Go położyli.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Biegnie więc i przychodzi do Szymona Piotra i do innego ucznia, którego kochał Jezus, i mówi im: Zabrali Pana z grobowca i nie wiemy, gdzie położyli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Biegnie więc i przychodzi do Szymona Piotra i do innego ucznia którego lubił Jezus i mówi im zabrali Pana z grobowca i nie wiemy gdzie położyli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Pobiegła więc do Szymona Piotra oraz do drugiego ucznia, do tego, którego Jezus kochał, i mówi do nich: Wzięli Pana z grobowca i nie wiemy,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pobiegła i przyszła do Szymona Piotra i do drugiego ucznia, którego Jezus miłował, i powiedziała do nich: Zabrali Pana z grobu i nie wiemy,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bieżała, a przyszła do Szymona Piotra i do onego drugiego ucznia, którego miłował Jezus, i rzekła im: Wzięli Pana z grobu, a nie wiemy,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Biegła tedy i przyszła do Szymona Piotra i do drugiego ucznia, którego miłował Jezus, a rzekła im: Wzięto Pana z grobu, a nie wiemy, gdzie go położono.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Pobiegła więc i przybyła do Szymona Piotra oraz do drugiego ucznia, którego Jezus kochał, i rzekła do nich: Zabrano Pana z grobu i nie wiemy, gdzie Go położono.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Pobiegła więc i przyszła do Szymona Piotra i do drugiego ucznia, którego miłował Jezus, i rzekła do nich: Wzięli Pana z grobu i nie wiemy,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Pobiegła więc i przyszła do Szymona Piotra i do drugiego ucznia, którego Jezus miłował. Powiedziała do nich: Zabrali Pana z grobu i nie wiemy,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Pobiegła więc i przybyła do Szymona Piotra oraz do innego ucznia, którego Jezus kochał, i oznajmiła im: „Zabrano Pana z grobu i nie wiemy, gdzie Go złożono”.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Pobiegła zatem i przybyła do Szymona Piotra i do drugiego ucznia, którego Jezus miłował, i powiedziała im: „Zabrali Pana z grobowca i nie wiemy, gdzie Go złożyli”.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Pobiegła więc do Szymona Piotra i do tego ucznia, którego Jezus szczególnie kochał, i powiedziała: - Ktoś zabrał Pana z grobu i nie wiadomo, gdzie go położył.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Biegnie więc, przychodzi do Szymona Piotra i do drugiego ucznia, którego Jezus miłował, i mówi im: - Zabrali Pana z grobu i nie wiemy,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Біжить, отже, і прибуває до Симона - Петра та до другого учня, якого Ісус любив, і каже їм: Забрали Господа з гробу і невідомо де його поклали.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Biegnie więc i przychodzi istotnie do Simona Petrosa i istotnie do tego innego ucznia którego lubił Iesus, i powiada im: Unieśli wiadomego utwierdzającego pana z wewnątrz pamiątkowego grobowca i nie wiemy gdzie położyli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biegnie i przychodzi do Szymona Piotra oraz do tego drugiego ucznia, którego Jezus kochał, i im mówi: Zabrali Pana z grobowca i nie wiemy,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Pobiegła więc do Szim'ona Kefy i drugiego talmida, tego, którego Jeszua kochał, i powiedziała im: "Zabrali Pana z grobu i nie wiemy, gdzie Go położyli!"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Pobiegła więc i przyszła do Szymona Piotra oraz do drugiego ucznia, którego Jezus kochał, i powiedziała do nich: ”Zabrali Pana z grobowca pamięci i nie wiemy, gdzie go położyli”.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Pobiegła więc do Szymona Piotra i do ucznia, który był najbliższym przyjacielem Jezusa, ze słowami: —Ktoś zabrał z grobu Pana i nie wiem, gdzie Go położono!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13:23&lt;/x&gt;; &lt;x&gt;500 19:26&lt;/x&gt;; &lt;x&gt;500 21:7&lt;/x&gt;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16:10&lt;/x&gt;; &lt;x&gt;470 22:29&lt;/x&gt;; &lt;x&gt;490 24:27&lt;/x&gt;; &lt;x&gt;500 2:22&lt;/x&gt;; &lt;x&gt;510 2:25-31&lt;/x&gt;; &lt;x&gt;510 13:33-37&lt;/x&gt;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2024-04-20T01:29:47Z</dcterms:modified>
</cp:coreProperties>
</file>