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46"/>
        <w:gridCol w:w="46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powiedziawszy pokazał i ― ręce i ― bok im. Ucieszyli się więc ― uczniowie, zobaczywszy ―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powiedziawszy pokazał im ręce i bok Jego uradowali się więc uczniowie zobaczywszy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pokazał im ręce i bok.* Uczniowie ucieszyli się,** że zobaczyli Pana!***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powiedziawszy pokazał ręce i bok im. Uradowali się więc uczniowie, zobaczywszy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powiedziawszy pokazał im ręce i bok Jego uradowali się więc uczniowie zobaczywszy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pokazał im ręce i bok. Uczniowie ucieszyli się, że zobaczyli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powiedziawszy, pokazał im swoje ręce i bok. I uradowali się uczniowie, ujrzawszy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rzekłszy pokazał im ręce i bok swój; a uradowali się uczniowie, ujrzawszy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rzekszy, ukazał im ręce i bok. Uradowali się tedy uczniowie, ujźrzawszy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powiedziawszy, pokazał im ręce i bok. Uradowali się zatem uczniowie, ujrzawszy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powiedziawszy, ukazał im ręce i bok. Uradowali się tedy uczniowie, ujrzawszy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powiedział, pokazał im ręce i bok. Uczniowie uradowali się, że zobaczyli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powiedział, pokazał im ręce oraz bok. Uczniowie uradowali się, że ujrzeli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tych słowach pokazał im ręce i bok. Uczniowie zatem, rozpoznawszy Pana, ucieszyli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tych słowach pokazał im ręce i bok. Wówczas uczniowie ucieszyli się. że zobaczyli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pokazał im ręce i bok. Uradowali się więc uczniowie ujrzawszy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Промовивши це, показав їм руки і ребра. Зраділи учні, побачивши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właśnie rzekłszy okazał ręce i ten wiadomy bok im. Wyszli rozkosznie z środka więc uczniowie ujrzawszy utwierdzającego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powiedział i pokazał im ręce oraz swój bok; więc uczniowie się uradowali, gdy zobaczyli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Pozdrowiwszy ich, pokazał im swoje ręce i swój bok. Talmidim nie posiadali się z radości na widok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rzekłszy to, pokazał im zarówno ręce, jak i bok. Wtedy uczniowie uradowali się, że ujrzeli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pokazał im przebite ręce oraz bok. Na widok żywego Pana ogarnęła ich radość.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14:19&lt;/x&gt;; &lt;x&gt;500 16:16&lt;/x&gt;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61:1&lt;/x&gt;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17:18&lt;/x&gt;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2024-04-25T13:15:48Z</dcterms:modified>
</cp:coreProperties>
</file>