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 znów: Pokój wam; jak wysłał Mnie ―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Ojciec,* tak i Ja was posyłam.**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[Jezus] znów: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 Jako wysłał mnie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tak, jak wysyłał Mnie Ojciec i Ja posyłam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14:17&lt;/x&gt;; &lt;x&gt;500 15:26&lt;/x&gt;; &lt;x&gt;500 16:7&lt;/x&gt;; &lt;x&gt;510 2:38&lt;/x&gt;; &lt;x&gt;510 8:15-17&lt;/x&gt;; &lt;x&gt;510 19:2&lt;/x&gt;; &lt;x&gt;550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2024-03-28T08:50:35Z</dcterms:modified>
</cp:coreProperties>
</file>