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16"/>
        <w:gridCol w:w="4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Komu odpuścilibyście ― grzechy, odpuszczone są im; ― komu zatrzymalibyście, są zatrzymane.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Kolwiek którym odpuścilibyście grzechy są odpuszczane im kolwiek którym trzymalibyście są zatrzymane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którym odpuścilibyście grzechy, są im odpuszczone, a tym, którym zatrzymywalibyście, są zatrzymane.*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Których(kolwiek) odpuścilibyście grzechy. odpuszczone są im, których(kolwiek) zatrzymalibyście, są zatrzymane*.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Kolwiek którym- odpuścilibyście grzechy są odpuszczane im kolwiek którym- trzymalibyście są zatrzymane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16:19&lt;/x&gt;; &lt;x&gt;470 18:18&lt;/x&gt;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Albo "są zatrzymani". Użyty jest tu obraz chwycenia i zatrzymania.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2024-04-23T11:36:59Z</dcterms:modified>
</cp:coreProperties>
</file>