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56"/>
        <w:gridCol w:w="36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― Piotr i ― inny uczeń i ruszyli do ― grobowca.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Piotr i inny uczeń i przychodzili do grobowca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Piotr oraz ten drugi uczeń i ruszyli do grobowca.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 więc Piotr i (ten) inny uczeń i szli do grobowca.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Piotr i inny uczeń i przychodzili do grobowca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Piotr oraz ten drugi uczeń i ruszyli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Piotr i ten drugi uczeń i poszli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wyszedł Piotr i on drugi uczeń, a szli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tedy Piotr i on drugi uczeń i przyszli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Piotr i ów drugi uczeń i szli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tedy Piotr i ów drugi uczeń, i szli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Piotr i ten drugi uczeń, i udali się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i ten inny uczeń wyruszyli więc i udali się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 więc Piotr i ten drugi uczeń i udali się do grobowca.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i ten drugi uczeń natychmiast wyszli i udali się do grobu.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Piotr i ten drugi uczeń i szli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вийшов Петро з іншим учнем і попрямували до гробниці.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 więc Petros i ten inny uczeń, i przychodzili do pamiątkowego grobowca.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wyszedł Piotr oraz ten drugi uczeń, i szli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Kefa i ten drugi talmid ruszyli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i ten drugi uczeń wyszli i ruszyli do grobowca pamięci.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wraz z tym uczniem szybko wybrali się do grobu.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2024-04-26T01:20:50Z</dcterms:modified>
</cp:coreProperties>
</file>