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1"/>
        <w:gridCol w:w="3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zajrzawszy widzi leżące ― płótna, nie jednak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schylił się, zobaczył leżące płótna; jednak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zaglądnąwszy widzi leżące płótna, nie jednakże wszedł.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Zajrzał do wnętrza, zobaczył leżące płótna, ale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nachylił, zobaczył leżące płótna, jednak tam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nachyliwszy się, ujrzał leżące prześcieradła; wszakże tam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schyliwszy się, ujźrzał leżące prześcieradła, wszakoż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nachylił, zobaczył leżące płótna, jednakże nie wszedł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nachyliwszy się, ujrzał leżące prześcieradła; jednak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Nachylił się i zobaczył leżące płótna, jednak nie wszedł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pochylił, zobaczył leżące płótna. Nie wszedł jednak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Pochylił się i zobaczył leżące płócienne pasy, jednak nie wszedł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Nachylił się i dojrzał w głębi porzucone lniane płótna, nie wszedł jednak do wnętrza.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nachyliwszy się widzi leżące płócienne taśmy. Nie wszedł jednak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Нахилившись, побачив полотно, що лежало, одначе не ввійшов.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boku skrycie schyliwszy się pogląda leżące te kawałki tkanin, nie wszakże wszedł.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rzucił okiem, widzi leżące płótna; jednak tam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Nachylając się, zobaczył leżące tam lniane płótna pogrzebowe, ale nie wszedł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pochyliwszy się, zobaczy leżące bandaże lecz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Zajrzał i zobaczył leżące płótna, ale nie wszedł do środka.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2024-04-25T19:28:28Z</dcterms:modified>
</cp:coreProperties>
</file>