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45"/>
        <w:gridCol w:w="3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Jezus i bierze ― chleb i daje im, i ― rybkę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Jezus i bierze chleb i daje im i rybkę podobnie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podszedł, wziął chleb i dał im – podobnie i rybę.*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Jezus i bierze chleb i daje im, i rybkę podobnie.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Jezus i bierze chleb i daje im i rybkę podobnie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Jezus podszedł, wziął chleb i dał im — podobnie 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podszedł, wziął chleb i podał im, podobnie i 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Jezus i wziął on chleb, i dał im, także i 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Jezus, i wziął chleb a dawał im, także i 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przyszedł, wziął chleb i podał im – podobnie i 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zbliżył się, wziął chleb i dał im, podobnie i 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zbliżył się, wziął chleb i podał im, podobnie i 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podszedł, wziął chleb i podał im; podobnie uczynił z rybą.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podszedł, wziął chleb i podał im, podobnie rybę.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zbliżył się, wziął chleb i podał im; podobnie podał im rybę.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zbliża się, bierze chleb i podaje im. Tak samo i 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Підходить Ісус, бере хліб, дає їм, і рибу також.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niewiadomy Iesus i bierze chleb i daje im, i tę potrawkę podobnie.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przychodzi, bierze chleb i im daje, oraz tak samo 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przyszedł, wziął chleb i dawał go im, i tak samo zrobił z rybą.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przyszedł i wziąwszy chleb, dał im, i podobnie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tymczasem podchodził do każdego, częstując chlebem i rybą.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14:19&lt;/x&gt;; &lt;x&gt;470 15:36&lt;/x&gt;; &lt;x&gt;490 24:30&lt;/x&gt;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2024-04-16T13:12:06Z</dcterms:modified>
</cp:coreProperties>
</file>