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1"/>
        <w:gridCol w:w="3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Jezus i bierze ― chleb i daje im, i ― rybkę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podszedł, wziął chleb i dał im – podobnie i rybę.*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Jezus i bierze chleb i daje im, i rybkę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15:36&lt;/x&gt;; &lt;x&gt;490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2024-04-20T04:16:52Z</dcterms:modified>
</cp:coreProperties>
</file>