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47"/>
        <w:gridCol w:w="40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już trzeci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[raz]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został uwidoczniony Jezus ― uczniom zostawszy podniesionym z  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już trzeci raz został ukazany Jezus uczniom Jego zostawszy podniesionym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już trzeci raz,* jak Jezus ukazał się uczniom (jako) wzbudzony z martwych.**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już trzeci (raz) pokazał się Jezus uczniom podniósłszy się z martwych.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już trzeci (raz) został ukazany Jezus uczniom Jego zostawszy podniesionym z martwych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20:19&lt;/x&gt;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2:22&lt;/x&gt;; &lt;x&gt;510 2:24&lt;/x&gt;; &lt;x&gt;520 4:25&lt;/x&gt;; &lt;x&gt;520 8:11&lt;/x&gt;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2024-04-25T05:41:36Z</dcterms:modified>
</cp:coreProperties>
</file>