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ci, kiedy byłeś młodszy, przepasywałeś się i chodziłeś gdzie chciałeś. Kiedy zaś zestarzejesz się, wyciągniesz ― ręce swe, i inny przepasze cię i poprowadzi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cię: Gdy byłeś młodszy, sam się przepasywałeś i chodziłeś, dokąd chciałeś;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gdy byłeś młodszy, opasywałeś się i chodziłeś gdzie chciałeś. Kiedy zaś zestarzejesz się, wyciągniesz ręce twe i inny cię opasze i poprowadzi.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2024-03-28T18:15:06Z</dcterms:modified>
</cp:coreProperties>
</file>