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5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znak jaką śmiercią uwielbi ― Boga. A to powiedziawszy, mówi mu: Towarzysz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by zaznaczyć, jaką śmiercią* (Piotr) uwielbi Boga.** A kiedy to powiedział, dodał: Chodź za Mną.***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dając znać. jaką śmiercią wsławi Boga. I to powiedziawszy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zaznaczając jaką śmiercią wsławi Boga i to powiedziawszy mówi mu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śmierć przez ukrzyżowanie, zob. &lt;x&gt;500 12:33&lt;/x&gt;;&lt;x&gt;500 18:32&lt;/x&gt;; &lt;x&gt;500 21:19&lt;/x&gt;L.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12:26&lt;/x&gt;; 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2024-04-23T07:12:28Z</dcterms:modified>
</cp:coreProperties>
</file>