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Uczniem, o którym mowa, jest piszący tę księgę. On jest świadkiem tych wszystkich wydarzeń, a jego świadectwo jest — jak wiemy —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uczeń, który świadczy o tym i to napisał,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on uczeń, który świadczy o tem, i to napisał;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on uczeń, który daje świadectwo o tym i to napisał: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sprawach, i on je opisał.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jest uczeń, który składa świadectwo o tych rzeczach i to napisał;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wydarzeniach i on je opisał,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ten uczeń świadczy o tych sprawach i on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uczeń, który właśnie daje świadectwo tym rzeczom i który je opisał. A wiemy, że prawdziwe jest jego świadectwo.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tym uczniem, który składa świadectwo o tych wydarzeniach, który napisał tę księgę. Jesteśmy przekonani, że świadectwo jego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ten uczeń, który daje świadectwo i który spisał. I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учень, що свідчить про це, який і написав це. Знаємо, що його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ten uczeń, ten obecnie świadczący około tych właśnie spraw, i ten który pismem odwzorował te właśnie sprawy, i od przeszłości wiemy że doprowadzające do starannej pełnej jawnej prawdy jego to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 uczniem, który świadczy odnośnie owych spraw oraz tym, co je opisał;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właśnie tym talmidem, który świadczy o tych rzeczach i który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świadczy o tych rzeczach i je spisał,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opowiedział o tym wszystkim i to on napisał tę księgę. A wiemy, że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2024-04-25T11:08:19Z</dcterms:modified>
</cp:coreProperties>
</file>