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3"/>
        <w:gridCol w:w="4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Jezus: Dzieci, nie coś do jedzenia macie?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Jezus zwrócił się do nich: Chłopcy! Nie macie jakiejś ryby na chleb?* ** Odpowiedzieli Mu: 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czy coś do posiłku*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czegoś do zjedzenia, προσφάγιον, hl; pytania zaczynające się od μή domagają się w gr. przeczącej odpowiedzi.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jedzenia z chlebem.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2024-03-28T12:57:08Z</dcterms:modified>
</cp:coreProperties>
</file>