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wstępuje na ― niebiosa jeśli nie ― z  ― nieba który zszedłby, ― Syn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Ten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jak tylko Ten, który zstąpił z nieba,* Syn Człowieczy.**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wstąpił do nieba, jeśli nie (ten) z nieba (który zstąpił),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(Ten)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ludzi nie przebywał w niebie; o niebie może mówić tylko Ten, który stamtąd przyszedł —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nieba, tylko ten,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nie wstąpił do nieba, tylko ten,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nie wstąpił do nieba, jedno który zstąpił z nieba, Syn człowieczy,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wstąpił do nieba, oprócz Tego, który z nieba zstąpił –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nikt nie wstąpił do nieba, tylko Ten, który zstąpił z nieba,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 oprócz Syna Człowieczego,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poza Tym, który z niego przybył -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wstąpił do nieba oprócz Tego, który z nieba zstąpił: oprócz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nieba przecież nie wszedł nikt prócz Syna Człowieczego, który z nieba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 oprócz Tego, który z nieba zstąpił -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піднісся на небо, - тільки той, що зійшов з неба: Син Людський, [що на небі].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wstąpił w górę trwale do tego nieba, jeżeli nie ten z wewnątrz tego nieba w punkcie czasowym zstąpiwszy w dół, ten syn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nikt nie wszedł do niebios, lecz tylko Ten, który zszedł z niebios; Syn Człowieka,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wstąpił do nieba. Jest tylko ten, który zstąpił z nieba,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nikt nie wstąpił do nieba oprócz tego, który z nieba zstąpił –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wstąpił do nieba oprócz Mnie, Syna Człowieczego. Stamtąd bowiem przyszedłem.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30:4&lt;/x&gt;; &lt;x&gt;500 6:38&lt;/x&gt;; &lt;x&gt;510 2:34&lt;/x&gt;; &lt;x&gt;520 10:6-7&lt;/x&gt;; &lt;x&gt;560 4:8-9&lt;/x&gt;; &lt;x&gt;650 4:14&lt;/x&gt;; &lt;x&gt;650 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Nikt z ludzi nie wstąpił do nieba, nie przebywał tam i nie wrócił opowiedzieć, co widział. O sprawach nieba może powiedzieć tylko Ten, który zstąpił z nieba. Uważano, że do takich ludzi należał Mojżesz (&lt;x&gt;500 3:13&lt;/x&gt;L.).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2024-04-26T13:59:25Z</dcterms:modified>
</cp:coreProperties>
</file>