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24"/>
        <w:gridCol w:w="44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 ― wierzący w Niego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 wierzący w Niego nie zginąłby ale miałby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wierzy,* miał w Nim** życie wieczne.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każdy wierzący w niego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 wierzący w Niego nie zginąłby ale miałby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wierzy, miał w Nim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w niego wierzy, nie zginął, ale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każdy, kto weń wierzy, nie zginął, ale miał żywot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wszelki, który weń wierzy, nie zginął, ale miał żywot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w Niego wierzy,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każdy, kto weń wierzy, nie zginął, ale miał żywot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w Niego wierzy,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w Niego wierzy,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każdy wierzący w Niego otrzymał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każdy, kto w niego wierzy, zyskał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wierzy w Niego,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щоб кожний, хто вірить у нього, [не загинув, але] мав вічне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wszystek wtwierdzający do rzeczywistości w nim miałby obecnie niewiadome życie organiczne niewiadome eonowe.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w niego wierzy nie zginął, ale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pokłada w nim ufność, mógł mieć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w niego wierzy,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Mi uwierzy, otrzymał życie wieczne.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15:6&lt;/x&gt;; &lt;x&gt;480 1:15&lt;/x&gt;; &lt;x&gt;500 1:7&lt;/x&gt;; &lt;x&gt;500 2:23&lt;/x&gt;; &lt;x&gt;500 5:24&lt;/x&gt;; &lt;x&gt;500 7:38&lt;/x&gt;; &lt;x&gt;500 20:29&lt;/x&gt;; &lt;x&gt;510 13:39&lt;/x&gt;; &lt;x&gt;510 16:31&lt;/x&gt;; &lt;x&gt;520 3:22&lt;/x&gt;; &lt;x&gt;520 10:9-10&lt;/x&gt;; &lt;x&gt;690 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aby każdy, kto w Niego wierzy, miał życie wieczne, ἵνα πᾶς ὁ πιστεύων ἐν αὐτῷ ἔχῃ ζωὴν αἰώνιον.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2024-04-20T03:37:31Z</dcterms:modified>
</cp:coreProperties>
</file>