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8"/>
        <w:gridCol w:w="5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ten sąd, że ― światło przyszło na ― świat i umiłowali ci ludzie więcej ― ciemność niż ― światło, były bowiem ich złe ―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sąd że światło przychodzi na świat i umiłowali ludzie bardziej ciemność niż światło był były bowiem niegodziwe ich czyny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tym właśnie polega sąd, że światło przyszło na świat,* lecz ludzie bardziej pokochali ciemność** niż światło, ponieważ ich czyny były złe.***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zaś jest sąd*, że światło przyszło na świat i umiłowali ludzie raczej ciemność niż światło, był(y) bowiem ich złymi czyny.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sąd że światło przychodzi na świat i umiłowali ludzie bardziej ciemność niż światło był (były) bowiem niegodziwe ich czyny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 czym polega sąd: Światło przyszło na świat, lecz ludzie wybrali ciemność, gdyż ich postępki były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potępienie polega na tym, że światłość przyszła na świat, lecz ludzie umiłowali ciemność bardziej niż światłość, bo ich uczynki były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tenci jest sąd, że światłość przyszła na świat, lecz ludzie bardziej umiłowali ciemność niż światłość; bo były złe uczynki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jest sąd, że światłość przyszła na świat, a ludzie raczej miłowali ciemności niż światłość, bo były złe ich uczynki.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sąd polega na tym, że światło przyszło na świat, lecz ludzie bardziej umiłowali ciemność aniżeli światło: bo złe były ich uczynki.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na tym polega sąd, że światłość przyszła na świat, lecz ludzie bardziej umiłowali ciemność, bo ich uczynki były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 zaś polega na tym, że światłość przyszła na świat, lecz ludzie bardziej umiłowali ciemność niż światłość, ponieważ złe były ich uczynki.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 zaś polega na tym: na świecie pojawiła się światłość, lecz ludzie bardziej umiłowali ciemność niż światłość, ponieważ ich czyny były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przedmiot sądu jest taki: światło przyszło na świat, a ludzie bardziej umiłowali ciemność niż światło; bo ich uczynki były zepsute.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Sąd polega na tym, że światło pojawiło się na świecie, ludzie jednak bardziej umiłowali ciemność niż światło, bo ich czyny były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przyczyna potępienia jest taka: Światłość przyszła na świat, ale ludzie bardziej umiłowali ciemności aniżeli światłość, bo ich uczynki były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Це і є суд, - що світло прийшло у світ, але люди краще полюбили темряву, ніж світло, бо їхні діла були погані.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zaś jakościowo jest to rozstrzygnięcie, że to wiadome światło w przeszłości trwale przyszło do tego naturalnego ustroju światowego, i umiłowali wiadomi człowieki bardziej wiadomą ciemność niż to światło; jakościowo było jako jedno bowiem ich złośliwe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to jest oskarżenie, że światło przyszło na świat, ale ludzie bardziej umiłowali ciemność niż światło, bo dział się ich porządek, czyli bezbożne działania.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sąd jest taki: światłość przyszła na świat, ale ludzie umiłowali bardziej ciemność niż światło. Czemu? Bo ich czyny były nikczemne.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podstawa sądu, że światło przyszło na świat, ale ludzie bardziej umiłowali ciemność niż światło, bo ich uczynki były niegodziwe.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 taki zapadł dlatego, że chociaż na świat przyszło światło, ludzie bardziej pokochali ciemność, bo ich czyny były złe.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1:9&lt;/x&gt;; &lt;x&gt;500 8:12&lt;/x&gt;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1:21&lt;/x&gt;; &lt;x&gt;690 1:5-6&lt;/x&gt;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7:7&lt;/x&gt;; &lt;x&gt;520 13:3&lt;/x&gt;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Wyrok.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2024-04-18T03:57:21Z</dcterms:modified>
</cp:coreProperties>
</file>