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3"/>
        <w:gridCol w:w="3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więc kontrowersja z  ― uczniami Jana a Judejczykami o oczyszczanie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zatem do sporu ze strony uczniów Jana z (pewnym) Żydem odnośnie do oczyszczenia.*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więc dysputa od uczniów Jana z Judejczykiem o oczyszczaniu (się).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2024-04-20T06:49:17Z</dcterms:modified>
</cp:coreProperties>
</file>